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i oznajmił ludowi słowa JAHWE. Następnie zebrał siedemdziesięciu mężczyzn spośród starszych ludu i ustawił ich wokół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2024-04-29T11:30:54Z</dcterms:modified>
</cp:coreProperties>
</file>