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zstąpił JAHWE w obłoku i przemówił do niego. Wydzielił też z Ducha, który był na nim, i złożył na siedemdziesięciu starszych. A gdy Duch spoczął na nich, prorokowali,* co nie zdarzyło się im już więcej.**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zstąpił w obłoku i przemówił do niego. Wziął też z Ducha, który spoczywał na nim, i złożył na siedemdziesięciu starszych. A gdy Duch spoczął na nich, zaczęli prorokować, co nigdy potem już im się nie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zstąpił w obłoku i przemówił do niego. Potem wziął z ducha, który był na nim, i dał go siedemdziesięciu starszym. A gdy spoczął na nich duch, prorokowali i nie 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Pan w obłoku, i mówił do niego, a wziąwszy z Ducha, który był w nim, podzielił go między siedemdziesiąt mężów starszych; i stało się, gdy odpoczął nad nimi on Duch, tedy prorokowali, a potem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 przez obłok, i mówił do niego odejmując z ducha, który był w Mojżeszu, i dając siedmidziesiąt mężom. A gdy duch odpoczynął na nich, prorokowali, ani potym 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w obłoku i mówił z nim. Wziął z ducha, który był w nim, i przekazał go owym siedemdziesięciu starszym. A gdy spoczął na nich duch, wpadli w uniesienie prorockie. Nie powtórzyło się to jednak.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Pan w obłoku, i przemówił do niego. Wziął też nieco z ducha, który był w nim, i złożył na siedemdziesięciu starszych mężach. A gdy duch spoczął na nich, prorokowali, co im się potem już nie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zstąpił w obłoku i rozmawiał z nim. Wziął z ducha, który spoczywał na nim, i złożył go na siedemdziesięciu starszych. Gdy duch na nich spoczął, zaczęli prorokować, ale więcej to się już nie powtórzyło.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zstąpił w chmurze i rozmawiał z nim. Wziął ducha, który był w nim i przekazał go tym siedemdziesięciu starszym. A kiedy duch na nich spoczął, zaczęli prorokować. Ale to nie powtórzyło się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zstąpił w obłoku i rozmawiał z nim. Potem [Jahwe] wziął część ducha, którego posiadał Mojżesz, i dał go siedemdziesięciu starcom. A skoro tylko ten duch spoczął na nich, zaczęli prorokować. Później już im się to nigdy nie zdarzało.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w obłoku i mówił do niego. Wzmógł natchnienie, które jest na nim, i z niego udzielił siedemdziesięciu ludziom ze starszyzny. Gdy natchnienie spoczęło na nich, stali się prorokami, ale nie trwało [to dłużej niż ten dzień].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зійшов у хмарі і заговорив до нього. І взяв з духа, що на ньому, і поклав на сімдесятьох мужів старшин. Як же спочив на них дух, і пророкували і не додали.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obłoku zszedł WIEKUISTY oraz z nim mówił; i oddzielił z Ducha, który na nim był oraz złożył na siedemdziesięciu starszych mężach. Zatem stało się, że z zejściem na nich Ducha prorokowali, i nie 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zstąpiwszy w obłoku, przemówił do niego, po czym wziął nieco z ducha, który był na nim, i włożył go na każdego z siedemdziesięciu starszych. Gdy zaś duch spoczął na nich, zaczęli się zachowywać jak prorocy; lecz potem już tego 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10:10-13&lt;/x&gt;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nie zdarzyło się im już więcej, </w:t>
      </w:r>
      <w:r>
        <w:rPr>
          <w:rtl/>
        </w:rPr>
        <w:t>וְלֹא יָסָפּו</w:t>
      </w:r>
      <w:r>
        <w:rPr>
          <w:rtl w:val="0"/>
        </w:rPr>
        <w:t xml:space="preserve"> , &lt;x&gt;40 11:25&lt;/x&gt;L. Wg G: prorokowali i już dłużej nie dodali, ἐπροφήτευσαν καὶ οὐκέτι προσέθεντο, tj. prorokowali i już więcej im się to nie zdarzyło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2024-04-29T08:55:51Z</dcterms:modified>
</cp:coreProperties>
</file>