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JAHWE w obłoku i przemówił do niego. Wydzielił też z Ducha, który był na nim, i złożył na siedemdziesięciu starszych. A gdy Duch spoczął na nich, prorokowali,* co nie zdarzyło się im już więcej.**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nie zdarzyło się im już więcej, </w:t>
      </w:r>
      <w:r>
        <w:rPr>
          <w:rtl/>
        </w:rPr>
        <w:t>וְלֹא יָסָפּו</w:t>
      </w:r>
      <w:r>
        <w:rPr>
          <w:rtl w:val="0"/>
        </w:rPr>
        <w:t xml:space="preserve"> , &lt;x&gt;40 11:25&lt;/x&gt;L. Wg G: prorokowali i już dłużej nie dodali, ἐπροφήτευσαν καὶ οὐκέτι προσέθεντο, tj. prorokowali i już więcej im się to nie zdarzyło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2024-04-29T13:47:14Z</dcterms:modified>
</cp:coreProperties>
</file>