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mu odpowiedział: Czy jesteś o mnie zazdrosny? Oby cały lud JAHWE zamienił się w proroków! Tak, (oby) JAHWE złożył na nich swego Ducha!*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o mnie zazdrosny? — odparł Mojżesz. — Oby cały lud JAHWE zamienił się w proroków! Tak, oby JAHWE złożył na nich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Czy jesteś zazdrosny o mnie? Oby cały lud JAHWE zamienił się w proroków, aby JAHWE złożył na nim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Czemuż im ty zazdrościsz dla mnie? Boże daj, aby wszystek lud Pański prorokował, a iżby dał Pan Ducha swego na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Co im zajrzysz dla mnie? Kto by dał, aby wszytek lud prorokował a żeby im dał JAHWE ducha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odparł: Czyż zazdrosny jesteś o mnie? Oby tak cały lud Pana prorokował, oby mu dał Pan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Czyż byłbyś zazdrosny o mnie? Oby cały lud zamienił się w proroków Pana, aby Pan złożył na nich swojego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mu: Czy zazdrosny jesteś o mnie? Oby JAHWE cały lud uczynił prorokami! Oby JAHWE udzielił 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odrzekł: „Czy jesteś o mnie zazdrosny? Oby tak cały lud JAHWE prorokował! Oby JAHWE udzielił mu swojego ducha!”.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odpowiedział mu: - Czy jesteś zazdrosny ze względu na mnie? Któżby to dał, aby cały lud Jahwe składał się z proroków, skoro Jahwe udzielił 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Mosze: Czy jesteś gorliwy ze względu na mnie? Oby wszyscy z ludu Boga stali się prorokami i niechby Bóg udzielił im Swojego natchnienia!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Мойсей: Чи не ревнуєш ти за мене? І хай зробить ввесь господний нарід пророками, коли Господь дасть свого духа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mu odpowiedział: Czy jesteś o mnie zazdrosny? Bodajby cały lud WIEKUISTEGO zamienił się w proroków, jeżeli WIEKUISTY złoży na nich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niego: ”Czyż jesteś o mnie zazdrosny? Nie – chciałbym, żeby cały lud JAHWE składał się z proroków, bo JAHWE włożyłby na nich swe go ducha!”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2:17&lt;/x&gt;; &lt;x&gt;50 1:19-33&lt;/x&gt;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2024-04-29T09:31:22Z</dcterms:modified>
</cp:coreProperties>
</file>