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Tabera,* gdyż zapalił się wśród nich ogień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(taw‘era h), czyli: pożar, &lt;x&gt;40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2024-04-29T10:49:29Z</dcterms:modified>
</cp:coreProperties>
</file>