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lud, (i) przez cały ten dzień i przez całą noc, i przez cały dzień następny zbierał przepiórki. (Nawet) ten, kto zebrał najmniej, zebrał dziesięć chomerów.* I rozłożyli je sobie dookoła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4000 l, lecz może 10 omerów, tj. 40 l, por. &lt;x&gt;20 16:16&lt;/x&gt;.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2024-04-29T10:49:27Z</dcterms:modified>
</cp:coreProperties>
</file>