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temu miejscu nazwę: Kibrot-Hataawa,* gdyż tam pogrzebano ludzi pożądliwych.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nadano temu miejscu nazwę: Kibrot-Hataawa, [to znaczy: Groby pożądania],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bowiem pogrzebano tych pożądliwych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nazwano to miejsce Kibrot-Hattaawa, bo tam pochowano lud, który zapragnął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nazwane jest imię miejsca onego Kibrot Hataawa; albowiem tam pogrzebli lud, który pożądał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ono miejsce Groby pożądania: bo tam pogrzebli lud, który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nazwano to miejsce Kibrot-Hattaawa, bo tam pochowano ludzi, których opanowało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Kibrot-Hattaawa (Groby Rozkoszy), gdyż tam pogrzebano ludzi pożądliwych.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to miejsce Kibrot-Hattaawa, bo tam pochowano ludzi, których opanowało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Kibrot-Taawa, ponieważ tu pogrzebano ludzi, którzy ulegli pożądaniu.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miejscu nadano nazwę Kibrot ha-Taawa, bo tam pochowano ludzi, którzy ulegli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nazwał to miejsce Kiwrot Hataawa, [co znaczy „Groby Pożądania''], bo tam pogrzebano ludzi pożądliwych.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названо імя того місця: Гробівці пожадання, бо там поховали нарід, який пожадав.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tej miejscowości nadano nazwę Kibrothhataawa, gdyż pochowano tam pożądliwych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 zwę Kibrot-Hattaawa, gdyż tam pogrzebano ludzi, którzy pałali samolubną żądzą.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 pożądania, </w:t>
      </w:r>
      <w:r>
        <w:rPr>
          <w:rtl/>
        </w:rPr>
        <w:t>קִבְרֹות הַּתַאֲוָה</w:t>
      </w:r>
      <w:r>
        <w:rPr>
          <w:rtl w:val="0"/>
        </w:rPr>
        <w:t xml:space="preserve"> (qiwrot hatta’awa h), miejsce o nieznanej nam lokalizacji.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2024-04-29T09:59:29Z</dcterms:modified>
</cp:coreProperties>
</file>