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3"/>
        <w:gridCol w:w="6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Przypominamy sobie ryby, które jedliśmy w Egipcie za darmo,* ogórki i dynie,** i pory,*** i cebulę, i czosnek,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woli.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dynie, </w:t>
      </w:r>
      <w:r>
        <w:rPr>
          <w:rtl/>
        </w:rPr>
        <w:t>אֲבַּטִחִים</w:t>
      </w:r>
      <w:r>
        <w:rPr>
          <w:rtl w:val="0"/>
        </w:rPr>
        <w:t xml:space="preserve"> (’awattichim), hl, lub: arbuzy.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pory, </w:t>
      </w:r>
      <w:r>
        <w:rPr>
          <w:rtl/>
        </w:rPr>
        <w:t>חָצִיר</w:t>
      </w:r>
      <w:r>
        <w:rPr>
          <w:rtl w:val="0"/>
        </w:rPr>
        <w:t xml:space="preserve"> (chatsir), takie znaczenie nadal w aram., ale może szczypiorek 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2024-04-29T10:47:47Z</dcterms:modified>
</cp:coreProperties>
</file>