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wyschło nam w gardle* – nie ma nic, poza manną przed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teraz? Jeść się odechciewa!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nic! Przed nami tylko manna!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nasza dusza wyschła, bo nic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oprócz tej manny.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dusza nasza wywiędła nic inszego nie mając, oprócz tej manny, przed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schnie, ninacz inszego nie patrzą oczy nasze jedno na 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jesteśmy wycieńczeni, nie mamy nic, nie widzimy niczego prócz manny.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opadliśmy z sił, bo nie mamy nic, a musimy patrzeć tylko na tę mannę.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marniejemy z głodu. Nasze oczy nie oglądają niczego poza manną.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wysycha nam gardło, gdyż nie widzimy nic innego prócz manny”.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nasze gardło wysycha. Nie widzimy niczego innego prócz manny!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usychają nasze dusze, bo nie ma niczego oprócz manny przed naszymi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жеж наша душа висохла, нічого для наших очей за вийнятком однієї манни.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nasza dusza przywiędła; nie ma nic i tylko na tą mannę patrzą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nasza dusza wyschła. Nasze oczy nie widzą nic oprócz manny”.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wyschło nam w gardle, </w:t>
      </w:r>
      <w:r>
        <w:rPr>
          <w:rtl/>
        </w:rPr>
        <w:t>נַפְׁשֵנּו יְבֵׁשָה</w:t>
      </w:r>
      <w:r>
        <w:rPr>
          <w:rtl w:val="0"/>
        </w:rPr>
        <w:t xml:space="preserve"> , idiom (?): (1) nasza dusza wysuszona; (2) możemy obejść się smakiem, pozostał nam tylko apetyt; (3) wyschło nam gardło, jeść się odechciewa.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2024-04-29T12:30:05Z</dcterms:modified>
</cp:coreProperties>
</file>