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ust* ** przemawiam do niego, i jasno,*** a nie w zagadkach,**** (on) też może oglądać postać***** ****** JAHWE. Dlaczego więc nie baliście się wypowiadać przeciw mojemu słudze, przeciw Mojżeszowi?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ust do ust, </w:t>
      </w:r>
      <w:r>
        <w:rPr>
          <w:rtl/>
        </w:rPr>
        <w:t>אֶל־ּפֶה ּפֶה</w:t>
      </w:r>
      <w:r>
        <w:rPr>
          <w:rtl w:val="0"/>
        </w:rPr>
        <w:t xml:space="preserve"> : idiom: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jasno, lub: (w) widzeniu, </w:t>
      </w:r>
      <w:r>
        <w:rPr>
          <w:rtl/>
        </w:rPr>
        <w:t>מַרְאֶה</w:t>
      </w:r>
      <w:r>
        <w:rPr>
          <w:rtl w:val="0"/>
        </w:rPr>
        <w:t xml:space="preserve"> , w tym kontekście przysłówkowo: wyraźnie.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1:6&lt;/x&gt;; &lt;x&gt;330 17:2&lt;/x&gt;; &lt;x&gt;420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postać, ּ</w:t>
      </w:r>
      <w:r>
        <w:rPr>
          <w:rtl/>
        </w:rPr>
        <w:t>תְמּונָה</w:t>
      </w:r>
      <w:r>
        <w:rPr>
          <w:rtl w:val="0"/>
        </w:rPr>
        <w:t xml:space="preserve"> (temuna h), l. podobieństwo, zob. &lt;x&gt;20 20:4&lt;/x&gt;;&lt;x&gt;20 33:18-23&lt;/x&gt;; &lt;x&gt;50 4:12&lt;/x&gt;, 15; &lt;x&gt;230 17:15&lt;/x&gt;; wg G: i zobaczył chwałę Pana, καὶ τὴν δόξαν κυρίου εἶδεν.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24:10&lt;/x&gt;; &lt;x&gt;50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2024-05-07T03:24:53Z</dcterms:modified>
</cp:coreProperties>
</file>