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powiedzą (o tym) mieszkańcom tej ziemi. (A ci) usłyszeli, że Ty, JAHWE, jesteś pośród tego ludu, że oko w oko Ty, JAHWE, ukazujesz się im i że Twój obłok stoi nad nimi – że w słupie obłoku kroczysz przed nimi za dnia, a w słupie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2024-05-07T08:58:58Z</dcterms:modified>
</cp:coreProperties>
</file>