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2"/>
        <w:gridCol w:w="1968"/>
        <w:gridCol w:w="55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– jak Ja żyję* i (jak) cała ziemia jest pełna chwały JAHWE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Formuła przysięgi. W Pięcioksięgu tylko w tym miejscu i w &lt;x&gt;40 14:28&lt;/x&gt;.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2024-05-07T22:16:35Z</dcterms:modified>
</cp:coreProperties>
</file>