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6"/>
        <w:gridCol w:w="1427"/>
        <w:gridCol w:w="6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Jednakowe prawo i jednakowy przepis będzie (odnosił się) do was i przychodnia (przebywającego) z 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2024-05-08T15:44:11Z</dcterms:modified>
</cp:coreProperties>
</file>