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chleba tej ziemi, to złożycie JAHWE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2024-05-09T00:53:22Z</dcterms:modified>
</cp:coreProperties>
</file>