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wino na ofiarę z płynów, jedną czwartą hinu. Tak postąpisz przy ofierze całopalnej lub ofierze rzeźnej, na każdego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wino na ofiarę z płynów w ilości jednej czwartej hinu. Tak postąpisz przy ofierze całopalnej lub ofierze rzeźnej, na każdego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czwartą część hinu wina na ofiarę z płynów przygotujesz przy całopaleniu lub innej ofierze na każde jagnię.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wina na ofiarę mokrą czwartą część hynu ofiarować będziesz przy całopaleniu, albo przy ofierze innej do każdego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wina na lanie mokrych ofiar pod tąż miarą da do całopalenia abo do ofiary. Przy każdym baranku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płynną winien dać przy ofierze całopalnej lub ofierze pojednania czwartą część hinu wina na każdego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 płynów jedną czwartą hinu wina. Tak postąpisz przy ofierze całopalnej czy rzeźnej, na każde jagnię.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baranka składanego w ofierze całopalnej lub w ofierze rzeźnej złożysz także czwartą część hinu wina na ofiarę 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ofiary z baranka winien dołączyć czwartą cześć hinu wina jako ofiarę 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zaś z płynów - czwartą część hinu wina - masz dodawać przy całopaleniu, jak i przy ofierze z każdego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oddaniem wstępującym [ola] albo z zarzynanym na ucztę [zewach] złoży czwartą część hinu wina na dar wylania. [Wszystko to] na każde jagnię.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вино на поливання четверу часть іна принесете на цілопалення чи на жертву. Ягнятеві одному так принесеш, дар,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zalewkę czwartą część hynu wina. Tak masz przynosić zarówno przy całopaleniu, jak i przy ofierze rzeźnej, do każdego jagnięcia.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płynną masz złożyć wino, czwartą część hinu, wraz z całopaleniem lub z ofiarą z każdego 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2024-05-08T03:26:09Z</dcterms:modified>
</cp:coreProperties>
</file>