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6"/>
        <w:gridCol w:w="2876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2024-05-04T15:36:37Z</dcterms:modified>
</cp:coreProperties>
</file>