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4"/>
        <w:gridCol w:w="3179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i do Aarona,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i Aarona,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znów Pan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i Aarona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i Aarona: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Aharona: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і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 i Ahronowi,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 i Aarona,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2024-04-28T07:36:34Z</dcterms:modified>
</cp:coreProperties>
</file>