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w otwartym polu* dotknie zabitego mieczem lub zmarłego, lub ludzkich kości, lub grobu,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otwartym polu, </w:t>
      </w:r>
      <w:r>
        <w:rPr>
          <w:rtl/>
        </w:rPr>
        <w:t>עַל־ּפְנֵי הַּׂשָדֶה</w:t>
      </w:r>
      <w:r>
        <w:rPr>
          <w:rtl w:val="0"/>
        </w:rPr>
        <w:t xml:space="preserve"> , 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2024-04-28T17:59:45Z</dcterms:modified>
</cp:coreProperties>
</file>