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czysty weźmie hizopu, zanurzy go w wodzie i pokropi namiot: wszystkie naczynia i wszystkie dusze, które tam były, oraz tego, który dotknął kości lub zabitego, lub zmarłego, lub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2024-04-27T14:44:10Z</dcterms:modified>
</cp:coreProperties>
</file>