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Dacie ją następnie Eleazarowi, kapłanowi, a on wyprowadzi ją na zewnątrz obozu i zarżnie się ją wobec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2024-04-28T12:06:41Z</dcterms:modified>
</cp:coreProperties>
</file>