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8"/>
        <w:gridCol w:w="57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kapłan weźmie drewno cedrowe, hizop* i szkarłatny karmazyn, i wrzuci (to) w środek ognia z płonącą jałówką.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trakcie palenia kapłan weźmie kawałek cedrowego drewna, hizop oraz szkarłatny karmazyn i wrzuci w środek ognia z płonącą jałówką.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 weźmie drewno cedrowe, hizop i karmazyn i wrzuci to do ognia, w którym płonie jałówka.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weźmie kapłan drzewo cedrowe, i hizop, i karmazyn dwa kroć farbowany, a wrzuci do ognia, gdzie się jałowica pali;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Drewno też cedrowe i hizop, i karmazyn dwakroć farbowany kapłan wrzuci w płomień, który krowę żrze.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weźmie kapłan drewno cedrowe, hizop oraz nitki karmazynowe i rzuci to na ogień, w którym płonie krowa.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kapłan weźmie drzewo cedrowe, hizop i karmazyn dwakroć farbowany i wrzuci to w środek ognia, w którym płonie ta jałówka.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kapłan weźmie drewno cedrowe, hizop oraz nitkę karmazynową i wrzuci w ogień, w którym płonie krowa.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weźmie teraz drzewo cedrowe, hizop oraz szkarłat i rzuci je do ognia, w którym płonie krowa.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kapłan weźmie drewno cedrowe, hizop i trochę wełny karmazynowej i wrzuci w sam środek ognia spalającego krowę.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Kohen weźmie kawałek drzewa cedrowego, hyzop i szkarłatną wełnę, i rzuci je na palącą się krowę.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візьме священик кедрове дерево і іссоп і кармазин і вкинуть посеред спаленого з телиці.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kapłan weźmie cedrowego drzewa, izopu i czerwieni, oraz rzuci to w środek pogorzeliska jałówki.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 weźmie drewno cedrowe i hizop oraz przędzę barwioną szkarłatem z czerwców, i rzuci to w środek ognia, w którym płonie krowa.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51:9&lt;/x&gt;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2024-04-28T09:53:39Z</dcterms:modified>
</cp:coreProperties>
</file>