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4"/>
        <w:gridCol w:w="5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ten, który ją spalił, wypierze w wodzie swoje szaty i umyje w wodzie swoje ciało, i 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Swoje szaty wypierze również ten, który spalił jałówkę. On też umyje w wodzie swoje ciało i 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ten, który ją będzie palić, wypierze swoje szaty w wodzie i umyje swoje ciało wodą, i będzie nieczysty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też, który ją palić będzie, upierze szaty swe w wodzie, i omyje ciało swe wodą, a będzie nieczystym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on, który ją spali, omyje szaty swe i ciało i nieczysty będzie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ten, który palił krowę, wypierze w wodzie szaty swoje, obmyje ciało i pozostanie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ten, który ją spalił, wypierze swoje szaty i obmyje wodą swoje ciało, i będzie nieczysty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ten, kto dokonał spalenia krowy, winien wyprać w wodzie swoje szaty i się obmyć. On także pozostanie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 ten, kto spalał krowę, wypierze ubranie w wodzie, obmyje się i pozostanie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ten, który ją spali, wypierze w wodzie swoje odzienie i wykąpie się w wodzie. A nieczystym pozostanie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Ten, kto ją spali, zanurzy swoje ubrania i swoje ciało w wodzie [mykwy] i pozostanie rytualnie skażony do wieczora.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той, що її спалює випере свою одіж і помиє своє тіло, і буде нечистим до вечора.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ten, kto będzie ją palił, w wodzie wypierze swoje szaty, w wodzie wykąpie swoje ciało i będzie nieczystym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ten, kto ją spalił, wypierze swe szaty w wodzie i wykąpie swe ciało w wodzie, i będzie nieczysty aż do wieczora.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2024-04-27T15:53:12Z</dcterms:modified>
</cp:coreProperties>
</file>