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czysty zbierze popiół z tej jałówki i złoży go na zewnątrz obozu, w czystym miejscu, i będzie on przechowywany dla zgromadzenia synów Izraela do (przygotowywania) wody na nieczystość;* jest ona ofiarą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natomiast zbierze popiół po spalonej jałówce i złoży go na zewnątrz obozu, w miejscu czystym. Popiół ten będzie przechowywany na użytek zgromadzenia synów Izraela do przygotowywania wody oczyszczenia, spalona jałówka była bowiem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zbierze popiół tej jałówki i złoży go poza obozem na miejscu czystym; będzie on przechowywany dla zgromadzenia synów Izraela do wody oczyszczenia;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zbierze człowiek czysty popiół onej jałowicy, i wysypie go precz za obóz, na miejscu czystem, a będzie dla zgromadzenia synów Izraelskich chowany do wody oczyszczenia, gdyż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czysty zbierze popiół krowy i wysypie ji za obozem na miejscu przeczystym, aby był zgromadzeniu synów Izraelowych na straż i na wodę pokrapiania: bo krowa za grzech jest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czysty zbierze popiół z krowy i złoży go na czystym miejscu poza obozem, aby dla społeczności Izraelitów był przechowany do przygotowania wody oczyszczenia;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czysty zbierze popiół z tej jałówki i złoży go poza obozem w czystym miejscu, i będzie on przechowywany dla zboru synów izraelskich do wody oczyszczenia.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rytualnie czysty zbierze popiół z krowy i złoży go na czystym miejscu poza obozem. Popiół ten winien być przechowywany dla społeczności Izraelitów do przygotowania wody oczyszczenia;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rytualnie czysty zbierze popiół z tej krowy i złoży go na czystym miejscu poza obozem. Będzie on tam przechowywany do przyrządzenia wody oczyszczającej dla społeczności izraelskiej.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zbierze popiół tej krowy i złoży poza obozem na miejscu czystym. Będzie on przechowywany na użytek społeczności synów Izraela do [przyrządzania] wody oczyszczającej: jest to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zbierze popioły krowy i [podzieli je na trzy części. Pozostawi jedną część dla Świętego Miejsca, drugą część w przyszłości] kłaść się będzie [na Wzgórzu Oliwnym], poza obozem, w miejscu rytualnie czystym - [dla oczyszczenia kohenów, którzy przygotują czerwoną krowę - a [trzecia część] zostanie [położona zaraz za ścianą przedsionka Świątyni] jako ostrzeżenie dla zgromadzenia synów Jisraela. [Popiół będzie dodawany do] wody odłączenia, która jest używana do rytualnego oczyszczania z 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збере чистий попіл телички і покладе поза табором на чисте місце, і буде на зберігання для збору ізраїльських синів, вода покроплення - це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czysty człowiek zbierze popiół jałówki oraz złoży go poza obozem, na czystym miejscu; i będzie on przechowywany dla zboru synów Israela do wody oczyszczenia;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człowiek czysty zbierze popiół z tej krowy i złoży go w czystym miejscu poza obozem; i będzie to służyć zgromadzeniu synów Izraela jako coś, co ma być przechowywane do sporządzania wody oczyszczenia.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woda na nieczystość, </w:t>
      </w:r>
      <w:r>
        <w:rPr>
          <w:rtl/>
        </w:rPr>
        <w:t>נִּדָה מֵי</w:t>
      </w:r>
      <w:r>
        <w:rPr>
          <w:rtl w:val="0"/>
        </w:rPr>
        <w:t xml:space="preserve"> , pod. &lt;x&gt;40 19:13&lt;/x&gt;,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9:13-14&lt;/x&gt;; 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2024-04-27T18:56:11Z</dcterms:modified>
</cp:coreProperties>
</file>