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trzy tysiące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trzy tysiące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trzy tysiące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wojsku policzonych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 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trzy tysiące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53.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trzy tysiące czterystu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2024-05-04T16:53:55Z</dcterms:modified>
</cp:coreProperties>
</file>