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(właśnie te) wody Meriba,* gdzie synowie Izraela kłócili się z JAHWE i gdzie On ukazał przez nie swoją świętość.**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ta woda w Meriba,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której Izraelici kłócili się z JAHWE i przez którą On ukazał 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synowie Izraela spierali się z JAHWE i został uświęcony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wody poswarku, o które się swarzyli synowie Izraelscy z Panem, i poświęcony jest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woda przeciwieństwa*, gdzie się swarzyli synowie Izraelowi przeciwko JAHWE i poświęcony jest w nich. [komentarz AS: Tu i na marginesie Wujek daje małą literą: "woda przeciwieństwa". Podobnie inne nazwy własne - zob. np. 21:1, 4, 14, 22 ("droga szpiegów", "morze czerwone", "droga królewska"]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się spierali Izraelici z Panem i gdzie On objawił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kłócili się synowie izraelscy z Panem, a On okazał przez nie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wody Meriba, gdzie Izraelici kłócili się z JAHWE i gdzie On objawił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Wody Meriba, gdzie Izraelici kłócili się z JAHWE i gdzie On okazał wobec nich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”wody Meriba”, gdzie synowie Izraela wadzili się z Jahwe, a On objawił swą świętość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wody, [które astrologowie Micrajim widzieli jako przyczynę] kłótni [z Moszem i] z powodu których synowie Jisraela kłócili się z Bogiem. Jednak [Bóg] został uświęcony przez nie - [śmiercią Moszego i Aharona].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вода суперництва, бо ізраїльські сини похулили перед Господом, і він освятився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te wody Meryba; gdyż synowie Israela narzekali na WIEKUISTEGO, lecz przez nie został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wody Meriba, gdyż synowie Izraela kłócili się z Jehową, tak iż został uświęcony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(meriba h), czyli: spór, zob. &lt;x&gt;20 17:7&lt;/x&gt;; &lt;x&gt;230 95:8&lt;/x&gt;.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 &lt;x&gt;50 3:24-25&lt;/x&gt;; 26-28.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2024-04-28T12:36:00Z</dcterms:modified>
</cp:coreProperties>
</file>