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Potem* wysłał Mojżesz posłańców z Kadesz do króla Edomu: Tak mówi twój brat Izrael:** Ty znasz całą udrękę,*** która nas spotkała.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wysłał z Kadesz posłańców do króla Edomu. Powiedzcie: Tak mówi twój brat Izrael: Ty wiesz o całej udręce, która nas spotkała.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Mojżesz wysłał z Kadesz posłańców do króla Edomu,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Tak mówi twój brat Izrael: Ty znasz całą udrękę, która nas spotkała;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posłał Mojżesz posły z Kades do króla Edomskiego, mówiąc: Tak ci kazał powiedzieć brat twój Izrael: Ty wiesz o wszystkich trudnościach, które przyszły na nas;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tym czasem Mojżesz posły z Kades do króla Edom, którzy by powiedzieli: To wskazuje brat twój, Izrael: Wiesz wszytkę pracą, która nas potkała;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Kadesz wyprawił Mojżesz posłów do króla Edomu, żeby mu powiedzieli: Tak mówi brat twój, Izrael: Ty znasz wszystkie utrapienia, jakie na nas spadły.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wyprawił Mojżesz z Kadesz posłańców do króla Edomu, żeby mu powiedzieli: Tak mówi twój brat Izrael: Ty znasz całą udrękę, która nas spotkała,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Kadesz wyprawił Mojżesz posłańców do króla Edomu, żeby mu powiedzieli: Tak mówi twój brat, Izrael: Ty znasz wszystkie utrapienia, jakie nas spotkały.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wysłał z Kadesz posłów do króla Edomu, aby mu oznajmić: „Tak mówi twój brat Izrael: «Ty znasz niedolę, jaka na nas spadła.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Kadesz wysłał Mojżesz posłów do króla Edomu: - Tak mówi twój brat Izrael. Ty znasz całą niedolę, jaka nas spotkała.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wysłał posłańców z Kadesz do króla Edomu: To mówi twój brat, Jisrael. Ty wiesz o wszystkich trudnościach, które nas spotkały.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Мойсей вісників з Кадиса до царя Едома, кажучи: Так каже твій брат Ізраїль: Ти знаєш ввесь труд, що обняв нас,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wyprawił z Kadesz posłów do króla Edomu, mówiąc: Tak mówi twój brat Israel: Ty znasz każdą niedolę, która nas spotkała.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wysłał z Kadesz posłańców do króla Edomu: ”Oto, co powiedział twój brat Izrael: ʼSam dobrze znasz całą niedolę, jaka nas dosięgła.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 &lt;x&gt;50 2:2-6&lt;/x&gt;.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25:24-26&lt;/x&gt;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udręka, ּ</w:t>
      </w:r>
      <w:r>
        <w:rPr>
          <w:rtl/>
        </w:rPr>
        <w:t>תְלָאָה</w:t>
      </w:r>
      <w:r>
        <w:rPr>
          <w:rtl w:val="0"/>
        </w:rPr>
        <w:t xml:space="preserve"> (tela’a h), lub: trud, znój.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2024-04-27T18:28:10Z</dcterms:modified>
</cp:coreProperties>
</file>