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wysłał Mojżesz posłańców z Kadesz do króla Edomu: Tak mówi twój brat Izrael:** Ty znasz całą udrękę,*** która nas spotkała.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2:2-6&lt;/x&gt;.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udręka, ּ</w:t>
      </w:r>
      <w:r>
        <w:rPr>
          <w:rtl/>
        </w:rPr>
        <w:t>תְלָאָה</w:t>
      </w:r>
      <w:r>
        <w:rPr>
          <w:rtl w:val="0"/>
        </w:rPr>
        <w:t xml:space="preserve"> (tela’a h), lub: trud, znój.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2024-04-28T09:32:11Z</dcterms:modified>
</cp:coreProperties>
</file>