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8"/>
        <w:gridCol w:w="6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(Wiesz), że nasi ojcowie zstąpili do Egiptu i mieszkaliśmy w Egipcie przez długie dni. Egipcjanie gnębili jednak nas i naszych ojców.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2024-04-28T00:45:19Z</dcterms:modified>
</cp:coreProperties>
</file>