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zaś nie miało wody, (ludzie) więc zebrali się przeciw Mojżeszowi i przeciw 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2024-04-28T05:23:46Z</dcterms:modified>
</cp:coreProperties>
</file>