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5"/>
        <w:gridCol w:w="1572"/>
        <w:gridCol w:w="6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 powiedział JAHWE do Mojżesza i do Aarona, pod górą Hor, na granicy ziemi Edomu: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2024-04-27T22:03:41Z</dcterms:modified>
</cp:coreProperties>
</file>