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5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Aarona i Eleazara, jego syna, i wyprowadź ich na górę Hor,*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zatem Aarona wraz z jego synem Eleazarem i wyprowadź ich na górę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Aarona i jego syna Eleazara i przyprowadź ich na górę Hor;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Weźmijże Aarona i Eleazara syna jego, a każ im wstąpić na górę Hor;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 Aarona i syna jego z nim a zawiedziesz je na górę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Aarona i syna jego, Eleazara, i przyprowadź ich na górę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Aarona i jego syna Eleazara i wyprowadź ich na górę Hor,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Aarona wraz z jego synem Eleazarem i przyprowadź ich na górę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więc Aarona i jego syna Eleazara i przyprowadź ich na górę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Aarona i syna jego Eleazara i zaprowadź ich na górę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 z sobą Aharona i Elazara, jego syna, i poprowadź ich na Hor Hahar.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Візьми Аарона і Елеазара його сина, і виведи їх на гору Ор перед усім збором,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Ahrona i jego syna Elazara i zaprowadź ich na górę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Aarona i Eleazara, jego syna, i zaprowadź ich na górę Hor.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na oczach całego zgromadzenia.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2024-04-28T09:48:06Z</dcterms:modified>
</cp:coreProperties>
</file>