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 Aaronowi zdjąć jego szaty, i odziej w nie Eleazara, jego syna, a Aaron zostanie przyłączony (do swoich ludzi) i tam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2024-04-28T01:02:23Z</dcterms:modified>
</cp:coreProperties>
</file>