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całe zgromadzenie, że Aaron nie żyje,* opłakiwali Aarona, cały dom Izraela, przez trzydzieści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skonał, </w:t>
      </w:r>
      <w:r>
        <w:rPr>
          <w:rtl/>
        </w:rPr>
        <w:t>גָוַע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2024-04-28T05:36:29Z</dcterms:modified>
</cp:coreProperties>
</file>