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sprzed tego zebrania przed wejście do namiotu spotkania i upadli na swoje twarze – i ukazała im się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2024-04-27T23:26:09Z</dcterms:modified>
</cp:coreProperties>
</file>