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tej nocy Bóg przyszedł do Bileama: Jeśli ci ludzie przybyli, aby cię zaprosić — powiedział — to wstań i idź z nimi. Postępuj jednak zgodnie z tym Słowem,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Balaama w nocy, i powiedział do niego: Jeśli ci mężczyźni przyjdą, aby cię wezwać, wstań i idź z nimi; uczynisz jednak,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Bóg do Balaama w nocy, i rzekł do niego: Jeźliż, aby cię wezwali, przyszli mężowie ci, wstańże, idź z nimi; a wszakże, coć rozkażę, to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Bóg do Balaama w nocy i rzekł mu: Jeśli wezwać cię przyszli ci ludzie, wstań a idź z nimi: ale tak, abyś, coć rozkażę,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rzekł mu: Skoro mężowie ci przyszli, aby cię zabrać, wstań, a idź z nimi, lecz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 w nocy, i rzekł do niego: Jeżeli mężowie ci przyszli, aby cię zaprosić, wstań i idź z nimi, lecz czyń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do niego: Skoro ci ludzie przyszli, aby cię wezwać, wstań i idź z nimi. Możesz jednak uczynić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przybył Bóg do Balaama i powiedział do niego: „Skoro ci mężczyźni przybyli, aby cię zabrać, wybierz się z nimi w drogę. Zrobisz jednak tylko to,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mu: - Skoro ci ludzie przybyli, aby cię wezwać, przygotuj się i idź z nimi. Tylko to jednak wolno ci uczynić, co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 nocą, [przez które On] powiedział do niego: Jeżeli propozycję tych ludzi uznasz za [korzystną] dla ciebie, wstań i idź z nimi, ale musisz czynić tylko to, co Ja tobie powiem.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Бог до Валаама вночі і сказав йому: Якщо ці люди прийшли покликати тебе, вставши, піди за ними. Але слово, яке Я скажу тобі, це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Bóg przyszedł do Bileama oraz do niego powiedział: Jeśli ci ludzie przyszli cię wezwać wstań i idź z nimi; jednak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przyszedł nocą do Balaama i rzeki mu: ”Jeżeli ci mężczyźni przybyli, by cię wezwać, to wstań i idź z nimi. Ale możesz mówić tylko słowo, które ci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2024-05-08T17:52:05Z</dcterms:modified>
</cp:coreProperties>
</file>