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do niego: Chodź ze mną, proszę, na inne miejsce, skąd go ujrzysz. (Stąd) widzisz tylko jego skraj, nie widzisz go całego. Przeklnij mi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zwrócił się do niego: Chodź ze mną, proszę, na inne miejsce. Pokażę ci go stamtąd. Stąd widzisz tylko skraj jego obozu. Nie widzisz go całego.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niego: Chodź, proszę, ze mną na inne miejsce, z którego będziesz mógł ich widzieć; zobaczysz tylko ich skraj, wszystkich nie zobaczysz. Przeklnij mi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Balak: Pójdź proszę ze mną na miejsce inne, żebyś go stamtąd widział; (ale tylko część jego ujrzysz, a wszystkiego widzieć nie będziesz;) przeklinajże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Balak: Pódź ze mną na drugie miejsce, skąd byś część Izraela ujźrzał, a wszytkiego widzieć nie mógł: stamtąd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Balak do niego: Chodź, proszę, ze mną na inne miejsce, z którego będziesz ich widział. Stąd widzisz tylko ich część, a wszystkich nie ogarniasz. Przeklnij ich zatem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niego: Chodź, proszę, ze mną na inne miejsce, skąd go ujrzysz. Stąd widzisz tylko skraj jego obozowiska i całego nie widzisz.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więc do niego: Chodź ze mną na inne miejsce, z którego będziesz go widział, lecz zobaczysz tylko obrzeża ich obozu, a nie wszystkich. Stamtąd mi go przeklnij.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Balak do niego: „Chodź ze mną na inne miejsce, z którego zobaczysz ten lud. Będziesz jednak widział tylko jego część, całości bowiem nie zdołasz ogarnąć spojrzeniem. Przeklnij mi go stamtąd!”.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Balak mówił do niego [dalej]: - Chodź ze mną na inne miejsce, z którego będziesz mógł widzieć ten [lud]; zobaczysz tylko kraniec jego obozu, całego nie dojrzysz. Przeklniesz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niego: Chodź ze mną na inne miejsce, z którego ich zobaczysz. [Skoro nie możesz ich przekląć wszystkich, postawię cię tam, skąd zobaczysz] tylko część z nich. Przeklnij [przynajmniej] ich [część]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Валак: Ходи ще зі мною на інше місце, звідки не побачиш його звідти, але хіба якусь його часть побачиш, а всіх не побачиш, і проклени його мені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do niego powiedział: Chodź ze mną na inne miejsce, z którego go ujrzysz; zobaczysz tylko jego część, ale całego nie zobaczysz. I stamtąd mi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mu: ”Chodź ze mną, proszę, na inne miejsce, z którego będziesz mógł ich widzieć. Zobaczysz tylko ich kraniec, a nie zobaczysz ich wszystkich. I stamtąd przeklnij mi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2024-04-29T12:04:30Z</dcterms:modified>
</cp:coreProperties>
</file>