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Strażników,* na szczyt (góry) Pisga.** Tam zbudował siedem ołtarzy, a na (każdym) ołtarzu ofiarował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 Strażników, ׂ</w:t>
      </w:r>
      <w:r>
        <w:rPr>
          <w:rtl/>
        </w:rPr>
        <w:t>שְדֵה צֹפִים</w:t>
      </w:r>
      <w:r>
        <w:rPr>
          <w:rtl w:val="0"/>
        </w:rPr>
        <w:t xml:space="preserve"> (sade tsofim), lub: Sade-Sofim, Pole Sofim.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Pisga, ּ</w:t>
      </w:r>
      <w:r>
        <w:rPr>
          <w:rtl/>
        </w:rPr>
        <w:t>פִסְּגָה</w:t>
      </w:r>
      <w:r>
        <w:rPr>
          <w:rtl w:val="0"/>
        </w:rPr>
        <w:t xml:space="preserve"> (pisga h), rozpadlina; być może punkt obserwacyjny.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2024-04-29T09:54:39Z</dcterms:modified>
</cp:coreProperties>
</file>