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(Bileam) powiedział do Balaka:* Pozostań tutaj przy swoim całopaleniu,** a ja pójdę tam na spotkanie.***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 do Balaka : wg PS i G: powiedział Bileam do Balaka.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pytać Boga, ἐπερωτῆσαι τὸν θεόν.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2024-04-29T12:22:49Z</dcterms:modified>
</cp:coreProperties>
</file>