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1"/>
        <w:gridCol w:w="6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JHWH* na spotkanie z Bileamem, włożył Słowo w jego usta i powiedział: Wróć do Balaka i tak (mu) oznajmij!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2024-04-29T14:06:07Z</dcterms:modified>
</cp:coreProperties>
</file>