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niego, oto trwał on jeszcze przy swoim całopaleniu,* a z nim książęta Moabu. I zapytał go Balak: Co oznajmił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przyszedł do Balaka, ten wciąż stał przy swoim całopaleniu, a razem z nim stali książęta Moabu. Balak zapytał: I co oznajmił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niego, a oto on stał przy swoim całopaleniu, a z nim książęta Moabu. I Balak zapytał go: Cóż ci JAHWE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Balaka, a tak mów. Przyszedł tedy do niego, a oto on stał przy całopaleniu swojem, i książęta Moabskie z nim; i rzekł mu Balak: Cóż ci powiedział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nalazł go stojącego u całopalenia swego i książęta Moabitów z nim. Do którego Balak: Co, prawi,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 do niego, on stał jeszcze razem z książętami Moabu przy całopalnej ofierze. Balak zapytał go: Co Pan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niego, stał oto jeszcze przy swoim całopaleniu, a z nim książęta moabscy. I rzekł do niego Balak: Co powiedział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 do niego, on nadal stał przy ofierze całopalnej, a z nim przywódcy Moabu. Balak zapytał go: Co JAHWE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 do niego, on stał jeszcze wraz z dostojnikami Moabu przy swojej ofierze całopalnej. Balak zapytał: „I cóż JAHWE powiedział?”.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do niego; ten zaś stał przy swoim całopaleniu wraz z książętami moabskimi. I spytał go Balak: - Cóż powiedział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[Bilam] przyszedł do niego, stał on obok swojego oddania wstępującego [ola], a dostojnicy Moawu z nim. Powiedział do niego Balak: Co mówił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нього, він і стояв при свому цілопаленні, і всі старшини Моава з ним. І сказав йому Валак: Що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niego; a oto stał on przy swoim całopaleniu, a z nim książęta Moabu. I Balak do niego rzekł: Co 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przyszedł do niego, a oto on stał przy swoim całopaleniu, z nim zaś książęta Moabu. Wtedy Balak rzekł do niego: ”Co mówił Jehowa?”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2024-04-29T09:12:09Z</dcterms:modified>
</cp:coreProperties>
</file>