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Balak z Bileamem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Bileam, i ofiarował Balak z Bileamem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Balak tak, jak powiedział Balaam; potem Balak i Balaam ofiarowali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Balak, jako mówił Balaam, i ofiarował Balak z Balaamem cielca,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uczynił wedle mowy Balaam, włożyli pospołu cielca i barana na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Balaam, i ofiarowali wspólnie na każdym ołtarzu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Bileam powiedział, i ofiarowali Balak i Bileam na każdym z ołtarzy po cielcu i po 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wtedy Balak z Balaamem złożyli na każdym ołtarzu cielca i barana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 życzenie. Następnie Balak wspólnie z Balaamem złożyli na każdym ołtarzu ofiarę całopalną z jednego młodego cielca i z jednego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spełnił to, co mu zlecił Balaam. Potem Balak razem z Balaamem złożyli na każdym ołtarzu po jednym cielcu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tak, jak zażądał Bilam. Balak i Bilam dźwignęli byka i barana na każdy ołtarz.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приніс теля і барана на вівтарі.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uczynił, jak powiedział Bileam; po czym złożyli Balak i Bileam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od razu uczynił tak, jak powiedział Balaam. Na stopnie Balak i Balaam ofiarowali po byku i po baranie na każdym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2024-04-29T14:01:45Z</dcterms:modified>
</cp:coreProperties>
</file>