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(nakaz) błogosławienia – (On) pobłogosławił!* I nie odmienię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pobłogosławiłem.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2024-04-29T13:40:43Z</dcterms:modified>
</cp:coreProperties>
</file>