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przyglądał się winie* u Jakuba i nie patrzył na udrękę** w Izraelu. Jest z nim JAHWE, jego Bóg, i jest w nim okrzyk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dopatrywał się winy u Jakuba i nie patrzył na udrękę w Izraelu. JAHWE, jego Bóg, jest z nim, a w nim okrzyk na cześć jego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dostrzegł nieprawości w Jakubie ani nie widział przestępstwa w Izraelu. JAHWE, jego Bóg, jest z nim, a okrzyk króla —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baczy nieprawości w Jakóbie; ani widzi przestępstwa w Izraelu; Pan, Bóg jego, jest z nim, a trąbienie zwycięstwa królewskiego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bałwana w Jakobie ani widać wyobrażenia w Izraelu. JAHWE Bóg jego jest z nim, a trąbienie zwycięstwa królewskiego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dostrzegam grzechu u Jakuba, ni w Izraelu nie widzę złości. Pan, ich Bóg, jest z nimi, wznoszą Mu okrzyk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Jakubie nie dopatrzyłem się niczego zdrożnego Nie widziałem obłudy w Izraelu. Pan, jego Bóg, jest z nim, Wykrzykują na cześć jego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widać winy w Jakubie ani nie dostrzega się udręki w Izraelu. Z nim jest JAHWE, jego Bóg. Królewski okrzyk radości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dostrzegam winy u Jakuba ani nie widzę grzechu w Izraelu. JAHWE, ich Bóg, jest z nimi, okrzyki wznoszą na cześć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klęski u Jakuba. Nie widzę nieszczęścia w Izraelu. Bóg jego Jahwe jest z nim. Okrzyk na cześć króla [rozbrzmiewa]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dostrzegł żadnego przewinienia w Jaakowie i nie zobaczył przewrotności w Jisraelu. [Nawet gdy Jaakow się buntuje], Bóg, jego Bóg, jest z nim. On ma czułość swojego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клопоту в Якові, ані не побачиться терпіння в Ізраїлі. Господь Бог його з ним, слава старшин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widział fałszu w Jakóbie i nie spostrzegł obłudy w Israelu. WIEKUISTY jest przy nim jego Bóg, a pośród niego królewski odgłos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widział żadnej tajemniej mocy przeciwko Jakubowi i nie widział żadnego strapienia wymierzonego przeciwko Izraelowi. JAHWE, jego Bóg, jest z nim i rozlega się pośród niego głośne wykrzykiwanie na cześć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winie, </w:t>
      </w:r>
      <w:r>
        <w:rPr>
          <w:rtl/>
        </w:rPr>
        <w:t>אָוֶן</w:t>
      </w:r>
      <w:r>
        <w:rPr>
          <w:rtl w:val="0"/>
        </w:rPr>
        <w:t xml:space="preserve"> (’awen), lub: trosce; wg G: nie będzie zmagania w Jakubie ani nie będzie widziana udręka w Izraelu, οὐκ ἔσται μόχθος ἐν Ιακωβ οὐδὲ ὀφθήσεται πόνος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עָמָל</w:t>
      </w:r>
      <w:r>
        <w:rPr>
          <w:rtl w:val="0"/>
        </w:rPr>
        <w:t xml:space="preserve"> (‘amal), lub: krzywdę, szkodę, trudności, intrygi.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2024-04-29T09:33:12Z</dcterms:modified>
</cp:coreProperties>
</file>