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7"/>
        <w:gridCol w:w="2181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ich wybawca z Egiptu, jest mu jak rogi bawołu!*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rogi bawołu, </w:t>
      </w:r>
      <w:r>
        <w:rPr>
          <w:rtl/>
        </w:rPr>
        <w:t>רְאֵם ּכְתֹועֲפֹת</w:t>
      </w:r>
      <w:r>
        <w:rPr>
          <w:rtl w:val="0"/>
        </w:rPr>
        <w:t xml:space="preserve"> ; wg G: jak chwała jednorożca, ὡς δόξα μονοκέρωτος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2024-04-29T11:05:28Z</dcterms:modified>
</cp:coreProperties>
</file>