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0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Balak do Bileama: Skoro nie rzuciłeś na niego przekleństwa, to choć nie wypowiadaj nad nim błogosławieństwa!*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Balak powiedział do Bileama: Skoro nie rzuciłeś na niego przekleństwa, to przynajmniej nie wygłaszaj nad nim błogosławieństwa!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Balak powiedział do Balaama: Ani ich nie przeklinaj więcej, ani im też nie błogosław.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Balak do Balaama: Ani ich przeklinaj więcej, ani im też błogosław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Balak do Balaama: Ani go przeklinaj, ani go błogosław.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wówczas Balak do Balaama: Gdy już nie możesz przeklinać, przynajmniej im nie błogosław!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Balak do Bileama: Skoro go już nie przeklinałeś, to go przynajmniej nie błogosław!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powiedział Balak do Balaama: Ani go nie przeklinaj, ani mu nie błogosław!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rzekł do Balaama: „Jeśli rzeczywiście nie możesz go przeklinać, przynajmniej mu nie błogosław!”.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Balak do Balaama: - [Jeżeli] nie możesz go przeklinać, przynajmniej go nie błogosław!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Balak powiedział do Bilama: Jeżeli nie przeklniesz ich, [przynajmniej] ich nie błogosław.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Валак до Валаама: Ані не клени мені його прокляттями, ані благословляючи його не благослови.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Balak powiedział do Bileama: Więc raczej nie przeklinaj go przekleństwem i nie błogosław błogosławieństwem.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Balak rzeki do Balaama: ”Jeśli już nie możesz go przekląć, to przynajmniej go nie błogosław”.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Nie przeklinasz go, to i nie błogosław, ּ</w:t>
      </w:r>
      <w:r>
        <w:rPr>
          <w:rtl/>
        </w:rPr>
        <w:t>גַם־קֹב לֹא תִּקֳבֶּנּוּגַם־ּבָרְֵך לֹא תְבָרֲכֶּנּו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2024-04-29T08:37:23Z</dcterms:modified>
</cp:coreProperties>
</file>