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Balak do Bileama: Skoro nie rzuciłeś na niego przekleństwa, to choć nie wypowiadaj nad nim błogosławieństwa!*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przeklinasz go, to i nie błogosław, ּ</w:t>
      </w:r>
      <w:r>
        <w:rPr>
          <w:rtl/>
        </w:rPr>
        <w:t>גַם־קֹב לֹא תִּקֳבֶּנּוּגַם־ּבָרְֵך לֹא תְבָרֲכֶּנּו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2024-04-29T08:57:30Z</dcterms:modified>
</cp:coreProperties>
</file>