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8"/>
        <w:gridCol w:w="5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Bileam odpowiedział Balakowi: Czy nie powiedziałem ci, że uczynię wszystko, co oznajmi (mi) JHWH?*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Bileam przypomniał Balakowi: Czy nie uprzedzałem cię, że uczynię tylko to, co poleci mi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Balaam odpowiedział Balakowi: Czy nie powiedziałem ci, że cokolwiek powie JAHWE, to uczynię?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Balaam, a rzekł do Balaka: Azażem ci nie powiadał, mówiąc, że cokolwiek mówić będzie Pan, to uczynię?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Zam ci nie mówił, że cokolwiek mi Bóg rozkaże, to uczynię?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odpowiedział Balakowi: Czyż nie mówiłem ci: Co Pan powie, wszystko uczynię?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rzekł Bileam do Balaka: Czy nie powiedziałem ci, że będę czynił wszystko, co Pan nakaże?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odpowiedział Balakowi: Czyż nie powiedziałem ci: Uczynię wszystko, co JAHWE powie?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Balaam odrzekł: „Czyż ci nie powiedziałem, że muszę zrobić to wszystko, co mi JAHWE rozkaże?”.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zaś odpowiedział Balakowi: - Czyż ci nie zapowiedziałem, że zrobię wszystko, co mi Jahwe poleci?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Bilam odpowiedział Balakowi: Czy nie powiedziałem ci, że uczynię wszystko, co powie mi Bóg?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Валаам, відповівши, сказав Валакові: Чи не сказав я тобі, мовлячи: Слово, яке скаже Бог, це чинитиму?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Bileam odparł, mówiąc do Balaka: Czy cię nie uprzedziłem, mówiąc: Wszystko, co rozkaże WIEKUISTY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zaś odpowiedział i rzeki Balakowi: ”Czyż nie powiedziałem ci. mówiąc: ʼUczynię wszystko, co mi powie JAHWEʼ?”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2024-04-29T10:25:34Z</dcterms:modified>
</cp:coreProperties>
</file>