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się* z Bileamem. (Ten) zaś powiedział do Niego: Ustawiłem siedem ołtarzy, a na (każdym) ołtarzu złożyłem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Bóg spotkał się z Bileamem. Bileam oznajmił: Ustawiłem siedem ołtarzy i złożyłem na każdym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 z Balaamem;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Balaam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Postawiłem siedem ołtarzy i ofiarowałem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 się Pan z Balaamem; i rzekł mu Balaam: Postawiłem siedem ołtarzów, i ofiarowałem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prędko, zabieżał mu Bóg. I mówił do niego Balaam: Postawiłem, prawi, siedm ołtarzów i włożyłem cielca i barana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Bóg Balaamowi, a on rzekł do Niego: Ustawiłem siedem ołtarzy i ofiarowałem na każdym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raczył się spotkać z Bileamem, ten zaś rzekł do niego: Postawiłem siedem ołtarzy i na każdym ołtarzu ofiarowałem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wyszedł Balaamowi na spotkanie, a on powiedział do Niego: Postawiłem siedem ołtarzy i na każdym złożyłem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spotkał się z Balaamem, a on powiedział do Niego: „Oto ustawiłem siedem ołtarzy i na każdym z nich ofiarowałem po jednym młodym cielcu i baranie”.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spotkał się z Balaamem, który powiedział do Niego: - Przygotowałem siedem ołtarzy, a na każdym ołtarzu złożyłem po jednym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napotkało Bilama, i on powiedział do Niego: Ustawiłem siedem ołtarzy i wniosłem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Бог Валамові, і сказав до нього Валаам: Сім вівтарів приготовив я і поклав я теля і барана на вівтар.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 z Bileamem, a on powiedział do Niego: Przygotowałem siedem ofiarnic i złożyłem po cielcu oraz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nawiązał kontakt z Balaamem, ten powiedział do niego: ”Ustawiłem w rzędach siedem ołtarzy i na każdym ołtarzu ofiarowałem byka i barana”.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inne, synonimiczne słowo: </w:t>
      </w:r>
      <w:r>
        <w:rPr>
          <w:rtl/>
        </w:rPr>
        <w:t>וַּיִמְצָא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2024-04-29T16:22:21Z</dcterms:modified>
</cp:coreProperties>
</file>