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JHWH* włożył Słowo w usta Bileama i powiedział: Wróć do Balaka i tak (mu) oznajmij.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Boga; 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2024-04-29T08:30:58Z</dcterms:modified>
</cp:coreProperties>
</file>