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twoim posłom, których do mnie przysłałeś, nie oznajmiłem: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2024-04-30T23:09:48Z</dcterms:modified>
</cp:coreProperties>
</file>